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Ukochani, całą gorliwość czyniąc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pisać wam o ― wspólnym naszym zbawieniu, potrzebę mam pisać wam, zachęcając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walczyć o ― raz przekazaną ― świętym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Ukochani! Podejmując wszelkie staranie, aby pisać wam o naszym wspólnym zbawieniu, miałem potrzebę wezwać was do podjęcia poważnej walki* ** o raz na zawsze przekazaną świętym wiarę.***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całą gorliwość sobie czyniąc, (by) pisać wam o wspólnym naszym* zbawieniu, konieczność powziąłem, (by) napisać wam, zachęcając, (by) walczyć dla raz przekazanej świętym** wiary.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Podjęcie poważnej walki, ἐπαγωνίζομαι.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Spragniony napisania do was o naszym  wspólnym  zbawieniu,  odczułem  jednak wielką potrzebę wezwania was do podjęcia walki o wiarę, która raz na zawsze została przekazana świętym. Wynika z tego, że  Juda  planował  napisanie  o  czym  innym,  jednakże  potrzeba  chwili  wpłynęła na zmianę tematu. Wiara w tym kontekście to zbiór nauk właściwych chrześcijaństwu. Zostały  one  przekazane  prawdopodobnie w listach Pawła i Piotra.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1:7&lt;/x&gt;;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bez "naszym".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2024-05-15T12:20:13Z</dcterms:modified>
</cp:coreProperties>
</file>