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zwłoki królów i zwłoki chiliarchów,* i zwłoki mocarzy, i zwłoki koni z ich jeźdźcami, zwłoki wszystkich wolnych i niewolników, i małych, i wielkich.**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zjedliście ciała* królów i ciała tysiączników i ciała silnych i ciała koni i siedzących na nich, i ciała wszystkich wolnych i niewolników, i małych i wielkich.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zwłoki królów, wodzów, mocarzy, koni i ich jeźdźców, wszystkich wolnych i niewolników, małych oraz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ciała królów, ciała wodzów i ciała mocarzy, ciała koni i ich jeźdźców, i ciała wszystkich: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ciała królów i ciała hetmanów, i ciała mocarzy, i ciała koni, i siedzących na nich, i ciała wszystkich wolnych i niewolników, i małych,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ciała królów i ciała tysiączników, i ciała mocarzów, i ciała koni, i siedzących na nich, i ciała wszytkie wolnych i niewolników, i małych,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trupy królów, trupy wodzów i trupy mocarzy, trupy koni i tych, co ich dosiadają, trupy wszystkich - wolnych i niewolników, małych i wielkich!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jeść ciała królów i ciała wodzów, i ciała mocarzy, i ciała koni oraz ich jeźdźców, i ciała wszystkich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ciała królów, wodzów i mocarzy, ciała koni i tych, którzy na nich siedzą, ciała wszystkich wolnych i 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Zjedzcie trupy królów, trupy dowódców, trupy mocarzy, trupy koni i ich jeźdźców, trupy wszystkich: wolnych i niewolników, małych i wielkich”.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nasycić się ciałami królów, i ciałami wodzów, i ciałami możnych, i ciałami koni i ich jeźdźców, i ciałami wszystkich wolnych i niewolników, małych i wielkich”.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jeść zwłoki królów, dowódców i mocarzy, trupy koni i jeźdźców, a także wszystkich ludzi wolnych i niewolników, małych i wielkich.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pożreć trupy królów, trupy wodzów i trupy mocarzy, trupy koni i tych, co ich dosiadają, trupy wszystkich: wolnych i niewolników, małych i wielkich!ʼ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з'їсти тіла царів, і тіла тисячників, і тіла сильних, і тіла коней, і тих, що сидять на них, і тіла всіх вільних, і рабів, і малих і великих.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zjedli cielesne natury władców, cielesne natury tysiączników, cielesne natury silnych, cielesne natury koni oraz tych, co na nich siedzą, cielesne natury wszystkich wolnych, lecz także niewolników, małych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spożywać ciała królów, ciała generałów, ciała dostojników, ciała koni i ich jeźdźców i ciała ludzi wszelakiego rodzaju, wolnych i niewolników, małych i wielkich!".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jeść ciała królów i ciała dowódców wojskowych, i ciała siłaczy, i ciała koni i tych, którzy na nich siedzą, i ciała wszystkich, tak wolnych, jak i niewolników, i małych, i wielkich”.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ciała władców, dowódców i najbardziej wpływowych ludzi tego świata, ciała koni i jeźdźców, ludzi wolnych i niewolników, wielkich i małych!”.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chiliarcha, χιλίαρχος, dowódca tysiąca lub wyższy rangą oficer (&lt;x&gt;730 19:18&lt;/x&gt;L.).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 "mięso", ciało w sensie czysto materialnym.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2024-05-20T17:49:53Z</dcterms:modified>
</cp:coreProperties>
</file>