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3"/>
        <w:gridCol w:w="59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nastawał dzień, gdy Elkana składał ofiary, dawał Peninie, swojej żonie, i wszystkim jej synom i córkom części (z ofiar).*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Elkana składał ofiary, dawał swojej żonie Peninie oraz wszystkim jej synom i córkom części ze składanych ofiar.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nadszedł dzień, w którym Elkana składał ofiarę, dał swojej żonie Peninnie oraz wszystkim jej synom i córkom części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ofiary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dzień, którego sprawował ofiary Elkana, dał Fenennie, żonie swej, i wszystkim synom jej, i córkom jej, cząstki;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tedy dzień i ofiarował Elkana, i dał Fenennie, żenie swej, i wszystkim synom jej i córkom części,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Elkana składał ofiarę. Dał wtedy żonie swej, Peninnie, wszystkim jej synom i córkom po części [ze składanej ofiary].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Elkana składał ofiary, dawał Peninnie, swojej żonie i wszystkim jej synom i córkom działy ofiarne.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dniu, w którym Elkana składał ofiarę, dawał po części swojej żonie, Peninnie, i wszystkim jej synom i córkom.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Elkana, po tym jak złożył ofiarę, dał swojej żonie Peninnie, każdemu z jej synów i każdej z jej córek po kawałku mięsa ze zwierzęcia ofiarnego.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dnia, kiedy Elkana składał ofiarę, dawał Peninnie, swej żonie, jak i wszystkim jej synom i córkom części z 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був день і Елкана приніс жертву і дав своїй жінці Феннані і її синам і її дочкам часті.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więc razy nastał dzień, w którym Elkana ofiarowywał – wydzielał ich cząstki swojej żonie Peninnie oraz wszystkim synom i jej córkom.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nadszedł dzień, gdy Elkana składał ofiarę; i dał porcje Peninnie, swej żonie, oraz wszystkim jej synom i córkom,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7:11-36&lt;/x&gt;; &lt;x&gt;90 2:12-17&lt;/x&gt;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2024-05-19T09:54:23Z</dcterms:modified>
</cp:coreProperties>
</file>