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natomiast dawał część podwójną,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Annę kochał, mimo że JAHWE odmówił jej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jedną wyborną część, gdyż miłował Annę, choć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jednę część wyborną; bo Annę miłował, chociaż był Pan żywot jej zamknął.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Annie dał część jedne smutny, bo Annę miłował. Ale JAHWE zamknął był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Annie dał część, lecz podwójną, gdyż Annę bardzo miłował, mimo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dawał podwójny dział, bo Annę miłował bardziej, chociaż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dawał część podwójną, ponieważ kochał Annę, mimo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dał podwójną porcję, gdyż bardzo ją kochał, chociaż JAHWE nie udzielił jej daru macierzyństwa.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zaś, chociaż ją miłował, dawał tylko jedną część, bo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Анні одну часть, бо не було в неї дитини. Тільки що Елкана лювив Анну понад цю, і Господь закрив її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Hannie wydzielał jedną cząstkę podwójną. Bowiem Hannę miłował, choć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Annie dał jedną porcję. Jednak że to Annę kochał, JAHWE zaś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2024-05-14T16:35:59Z</dcterms:modified>
</cp:coreProperties>
</file>