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4"/>
        <w:gridCol w:w="3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był poranek - czwarty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ранок, день четвертий.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2024-05-19T09:56:25Z</dcterms:modified>
</cp:coreProperties>
</file>