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6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je ― Bóg mówiąc: Rośnijcie i pomnażajcie się i wypełniajcie ― wody w ― morzach, i ― skrzydlate niech pomnażają się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pobłogosławił im Bóg, mówiąc: Rozradzajcie się i rozmnażajcie, i napełniajcie wody mórz. A ptactwo niech się rozmnaża na ziemi!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2024-05-19T19:42:48Z</dcterms:modified>
</cp:coreProperties>
</file>