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4"/>
        <w:gridCol w:w="51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Pszyszli na ― miejsce, o którym powiedział mu ― Bóg, i zbudował tam Abraham ołtarz i ułożył ― drwa i związał Izaaka ― syna jego, położył go na ― ołtarz na ― drwach.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 na to miejsce, o którym powiedział mu Bóg, zbudował tam Abraham ołtarz i ułożył drewno. Potem związał* swego syna Izaaka i położył go na ołtarzu na drewnie.**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związał, </w:t>
      </w:r>
      <w:r>
        <w:rPr>
          <w:rtl/>
        </w:rPr>
        <w:t>יַעֲקֹד</w:t>
      </w:r>
      <w:r>
        <w:rPr>
          <w:rtl w:val="0"/>
        </w:rPr>
        <w:t xml:space="preserve"> (ja‘aqod), &lt;x&gt;10 22:9&lt;/x&gt;L.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2:18-24&lt;/x&gt;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2024-05-20T12:43:18Z</dcterms:modified>
</cp:coreProperties>
</file>