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Noego: Wejdź do arki wraz ze swoją rodziną. Widzę bowiem, że na tle tego pokolenia jesteś człowiekiem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Wejdź ty wraz z całym twoim domem do arki, gdyż widziałem cię,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Wnijdź ty i wszystek dom twój do korabia; bom cię widział sprawiedliwym przed obliczem mojem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Wnidź ty i wszystek dom twój do korabia: bom ciebie widział sprawiedliwym przed sobą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Pan rzekł do Noego: Wejdź wraz z całą twą rodziną do arki, bo przekonałem się, że tylko ty jesteś wobec mnie prawy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Wejdź do arki ty i cały dom twój, bo widziałem,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Noego: Wejdź do arki z całą swoją rodziną, bo widziałem, że tylko ty jesteś sprawiedliwy wobec Mnie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Noego: „Wejdź do arki z całą swoją rodziną, bo widzę, że tylko ty jesteś sprawiedliwy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- Wejdź do arki razem z całą swoją rodziną; przekonałem się bowiem, że ty jeden jesteś prawy wobec mnie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Wejdź ty i cała twoja rodzina do arki, bo zobaczyłem, że ty jesteś sprawiedliwy wobec Mnie w tym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до Ноя: Ввійди ти і ввесь твій дім до корабля, бо Я побачив тебе праведним переді мною в цім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Noacha: Wejdź do arki, ty i cały twój dom, bo upatrzyłem ciebie jako sprawiedliwego przede Mną w tym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Noego: ”Wejdź do arki, ty oraz wszyscy twoi domownicy, gdyż zobaczyłem, że jesteś prawy wobec mnie pośród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2024-05-20T08:17:07Z</dcterms:modified>
</cp:coreProperties>
</file>