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43"/>
        <w:gridCol w:w="30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Noe wszystko, co nakazał mu JAHWE ―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Noe wszystko tak, jak mu przykazał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2024-05-19T20:30:40Z</dcterms:modified>
</cp:coreProperties>
</file>