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w zawierusze bitwy. Jonatan leży na twoich wzgórzach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Jonatanie, na twych wzgórzach zostałeś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pośród bitwy! Jonatan na górach twoich zabity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w bitwie? Jonatas na wyżynach twoich zabit?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zginąć mogli waleczni, wśród boju Jonatan przebity śmiertelnie?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 pośród bitwy, Jonatan na twoich wzgórzach leży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 pośród bitwy? Jonatan zabity na twoich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polegli dzielni wojownicy w samym środku bitwy? Dlaczego zginął Jonatan na wzgórzach?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bohaterowie, gdy walka jeszcze trwała? A Jonatan na twych górach leży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посеред бою. Йонатан побитий на твоїх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 pośród boju – Jonatan zabity na twych wyżynach!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 zabity na twoich wyżynach!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2024-05-19T21:28:14Z</dcterms:modified>
</cp:coreProperties>
</file>