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6"/>
        <w:gridCol w:w="2301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nawet zasiadł już na królewskim tronie,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2024-05-16T09:33:48Z</dcterms:modified>
</cp:coreProperties>
</file>