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miał w Samarii siedemdziesięciu synów i Jehu napisał i wysłał do Samarii listy do książąt Jizreela,* do starszych i do opiekunów (dzieci) Achaba,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Jizreela, </w:t>
      </w:r>
      <w:r>
        <w:rPr>
          <w:rtl/>
        </w:rPr>
        <w:t>יִזְרְעֶאל</w:t>
      </w:r>
      <w:r>
        <w:rPr>
          <w:rtl w:val="0"/>
        </w:rPr>
        <w:t xml:space="preserve"> , wg G: Samarii, πρὸς τοὺς ἄρχοντας Σαμαρείας.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2024-06-02T23:36:44Z</dcterms:modified>
</cp:coreProperties>
</file>