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64"/>
        <w:gridCol w:w="2423"/>
        <w:gridCol w:w="2940"/>
        <w:gridCol w:w="3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Abram, to jest* Abraham.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Abram, to jest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2024-05-21T06:59:44Z</dcterms:modified>
</cp:coreProperties>
</file>