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0"/>
        <w:gridCol w:w="2362"/>
        <w:gridCol w:w="2867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2024-05-17T16:02:01Z</dcterms:modified>
</cp:coreProperties>
</file>