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Lotana: Chori, Homam; a siostrą Lotana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Lotanowi: Chory, i Heman; a siostra Lotanowa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Lotan: Hory, Homam. A siostra Lotan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Homam. Siostra Lotana: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siostrą zaś Lotana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Лотана: Хоррі і Еман і Елат і Намна.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Lotana to: Chori i Homam; a siostrą Lotana Thimna.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Homam.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2024-05-15T07:39:37Z</dcterms:modified>
</cp:coreProperties>
</file>