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6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Homam, a siostrą Lotana była Timna.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2024-05-15T02:06:41Z</dcterms:modified>
</cp:coreProperties>
</file>