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7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zapanował po nim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Jobab, władzę po nim przejął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Jobab umarł, królował w jego miejsce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królował miasto niego Chusam z ziemi Temańskiej.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Jobab umarł, królował miasto niego Husam z ziemie Temanów.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Jobab i w jego miejsce królował Chuszam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Jobab, objął po nim władzę królewską Chuszam z krainy Temańczyków.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Jobab zmarł, po nim panował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Jobaba królował Chuszam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Jobaba panował po nim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Йовав, і зацарював замість нього Асом з землі Теманів.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Jobab umarł, a zamiast niego panował Chuszam, z ziemi Themanitów.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Jobab, a w jego miejsce zaczął panować Chuszam z ziemi Temanitów.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2024-05-22T03:09:33Z</dcterms:modified>
</cp:coreProperties>
</file>