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4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Difat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Gomerowi: Aschenaz,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Gomer: Ascenes i Rifat,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Aszkenaz,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Aszkanaz,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Gomera byli: Aszkanaz, Difaf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Ґамера: Асханаз і Ріфат і Торґама.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Aszkenas, Ryfat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Gomera byli: Aszkenaz i Rifat, i Togarma.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2024-05-17T19:22:50Z</dcterms:modified>
</cp:coreProperties>
</file>