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2"/>
        <w:gridCol w:w="4195"/>
        <w:gridCol w:w="3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Zikri,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i Zychry, i Zabdy,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Jacim, i Zechri,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Якім і Зехрій і Завдій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Jakim, Zychry,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Jakim,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2024-05-20T05:14:34Z</dcterms:modified>
</cp:coreProperties>
</file>