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92"/>
        <w:gridCol w:w="2472"/>
        <w:gridCol w:w="3000"/>
        <w:gridCol w:w="3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2024-05-20T06:16:18Z</dcterms:modified>
</cp:coreProperties>
</file>