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56"/>
        <w:gridCol w:w="2231"/>
        <w:gridCol w:w="2708"/>
        <w:gridCol w:w="3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Nochę, czwartego, Rafę, piątego.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2024-05-19T18:28:48Z</dcterms:modified>
</cp:coreProperties>
</file>