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2"/>
        <w:gridCol w:w="4306"/>
        <w:gridCol w:w="2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Silletaj,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Silletaj,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Selataj,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Seletaj,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Ciiietaj,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Еліоиней і Салтій і Еліилій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Cilletaj,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2024-05-20T05:10:21Z</dcterms:modified>
</cp:coreProperties>
</file>