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6"/>
        <w:gridCol w:w="2425"/>
        <w:gridCol w:w="2943"/>
        <w:gridCol w:w="3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Silletaj,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2024-05-20T03:31:05Z</dcterms:modified>
</cp:coreProperties>
</file>