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46"/>
        <w:gridCol w:w="4536"/>
        <w:gridCol w:w="2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 i 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Jiszpan, Eber,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Isfan, i 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Jesfam, i Heber,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Ісфан і Овид і Елеїл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Jiszpan, i Eber,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2024-05-20T11:09:43Z</dcterms:modified>
</cp:coreProperties>
</file>