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92"/>
        <w:gridCol w:w="2472"/>
        <w:gridCol w:w="3000"/>
        <w:gridCol w:w="3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Jiszpan i Eber, i Eliel,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2024-05-20T12:12:01Z</dcterms:modified>
</cp:coreProperties>
</file>