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jeszcze żyje, gdziekolwiek przebywa jako obcy przybysz, niech wesprą ludzie mieszkający wokół niego srebrem, złotem, mieniem i bydłem wraz z dobrowolnymi darami na rzecz świątyni Bożej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każdego, kto został w jakimkolwiek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przebywa, niech ludzie tego miejsca wspomagają go srebrem, złotem, dobytkiem i bydłem, a także dobrowolnymi ofiarami dla domu Bożego,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 został w któremkolwiek miejscu, gdzie jest przychodniem, niech go podpomogą mężowie miejsca onego srebrem i złotem, i majętnością, i bydłem, oprócz dobrowolnej ofiary na dom Boży,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inni po wszystkich miejscach, gdziekolwiek mieszkają, niech go podpomagają mężowie z miejsca swego, srebrem i złotem, i majętnością, i bydłem, oprócz co dobrowolnie ofiarują kościołowi Bożemu,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każdego z pozostających jeszcze przy życiu - to współmieszkańcy wszystkich miejscowości, gdzie taki przebywa, mają go wesprzeć srebrem, złotem, sprzętem i bydłem - oprócz darów dobrowolnych dla domu Bożego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więc, którzy się zachowali w jakiejkolwiek miejscowości, gdzie byli przychodniami, niech wesprą mieszkańcy tych miejscowości srebrem i złotem, mieniem i bydłem, nie licząc daru dobrowolnego dla świątyni Bożej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tych, którzy pozostają wszędzie tam, gdzie mieszkają, niech współmieszkańcy wspomogą srebrem i złotem, dobytkiem i bydłem, a także dobrowolną ofiarą na dom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pozostał przy życiu, mieszkańcy tej miejscowości, w której mieszkał, niech zaopatrzą w srebro i złoto, w sprzęt domowy i bydło, i niech dodadzą dobrowolne ofiary na dom Boga, który jest w Jerozolimie»".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ocalałej reszty [Judejczyków] winni mieszkańcy wszelkiej miejscowości, gdziekolwiek by on przebywał, wspomagać srebrem i złotem, dobytkiem, bydłem, a także dobrowolnymi darami dla Świątyni Jahwe, która jest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остався, (хай піде) з усіх місць, де він там мешкає, і хай поможуть йому мужі його місця сріблом і золотом і посудом і скотиною з добровільними (пожертвами) для божого дому, що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zostanie w jakimś miejscu, gdzie jest przychodniem – niech go wesprą mężowie tego miejsca: Srebrem, złotem, majętnością i bydłem; oprócz dobrowolnej ofiary na dom Boga,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każdego, kto pozostał, z wszelkich miejscowości, gdzie przebywa jako przybysz, niech ludzie z jego miejscowości wesprą srebrem i złotem, i mieniem, i zwierzętami domowymi, a także dobrowolnym darem ofiarnym dla domu prawdziwego Boga, który był w Jerozolimieʼ”.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2024-05-15T11:14:04Z</dcterms:modified>
</cp:coreProperties>
</file>