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3"/>
        <w:gridCol w:w="6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wydajcie rozkaz, aby wstrzymać tych ludzi i by to miasto nie było odbudowywane, aż wyjdzie ode mnie taki rozkaz.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2024-05-19T18:32:40Z</dcterms:modified>
</cp:coreProperties>
</file>