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odpis pisma króla Artachszasta został odczytany przed Rechumem i Szimszajem, sekretarzem, oraz ich towarzyszami, udali się śpiesznie do Jerozolimy, do Judejczyków, i wstrzymali ich (pracę) siłą i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ten odpis odpowiedzi króla Artachszasta został odczytany wobec Rechuma, sekretarza Szimszaja oraz wobec ich współpracowników, udali się oni pośpiesznie do Jerozolimy, do Judejczyków, i siłą zmusili ich do wstrzymania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odpis listu króla Artakserksesa został odczytany przed Rechumem, pisarzem Szimszajem i ich towarzyszami, udali się spiesznie do Żydów w Jerozolimie i siłą i mocą wstrzymali budowę.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gdy przepis listu Artakserksesa był czytany przed Rechumem, i Symsajem pisarzem, i przed towarzyszami ich, jechali prędko do Jeruzalemu do Żydów, a zabronili im gwałtem i mocą 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kopia wyroku Artakserksa króla czytana jest przed Reumem Beelteem i Samsaj pisarzem, i radą ich. I jachali wskok do Jeruzalem do Żydów, i zabronili im ramieniem i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skoro odpis dokumentu króla Artakserksesa został przeczytany przed komendantem Rechumem, pisarzem Szimszajem i ich towarzyszami, poszli oni pośpiesznie do Żydów w Jerozolimie, by pod groźbą użycia siły zakazać im dalszej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odpis listu króla Artakserksesa został odczytany przed Rechumem i sekretarzem Szimszajem oraz ich towarzyszami, udali się oni śpiesznie do Żydów w Jeruzalemie i przemocą i gwałtem wstrzymali budowę.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odpis tego dokumentu króla Artakserksesa odczytano wobec Rechuma i sekretarza Szimszaja oraz ich zwolenników, udali się oni w pośpiechu do Jerozolimy, do Żydów, i siłą zmusili ich do zaprzestania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odpis listu króla Artakserksesa został odczytany w obecności Rechuma, pisarza Szimszaja i urzędników, udali się oni pospiesznie do Żydów w Jerozolimie i pod groźbą użycia przemocy wstrzymali budowę.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Natychmiast, skoro tylko odpis listu króla Artakserksesa został odczytany Rechumowi i pisarzowi Szimszajowi oraz ich towarzyszom, udali się oni spiesznie do Judejczyków do Jeruzalem i siłą i gwałtem przymusili do przerwania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збирач податків Артасаста царя прочитав (письмо) перед Реумом ваалтамом (канцлером) і Самсаєм писарем, його співслугами. І вони пішли швидко до Єрусалиму і до Юди і спинили їх кіньми і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odpis listu został odczytany przed Rechumem, pisarzem Szimszajem oraz ich towarzyszami, szybko pojechali do Jeruszalaim, do Żydów, po czym im powstrzymali przemocą oraz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odpis urzędowego dokumentu króla Artakserksesa odczytano przed Rechumem i pisarzem Szimszajem oraz ich towarzyszami, ci śpiesznie udali się do Żydów w Jerozolimie i powstrzymali ich siłą oręża.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2024-05-20T08:43:03Z</dcterms:modified>
</cp:coreProperties>
</file>