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bowiem posłany sprzed króla i jego siedmiu doradców, aby zbadać (sprawy) Judei i Jerozolimy w (świetle) prawa twojego Boga, które masz w swojej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Otrzymałeś bowiem posłannictwo króla i jego siedmiu doradców, aby w świetle prawa twojego Boga, które dzierżysz w ręce, zbadać sprawy w Judei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według prawa swego Boga, które masz w swoim ręku, zbadał sprawy w Judei i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od siedmiu radnych panów jego jesteś posłany, abyś dojrzał Judy i Jeruzalemu według zakonu Boga twego, który jest w rękach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posłan od króla i od siedmi radnych panów jego, abyś nawiedził Żydowską ziemię i Jeruzalem w zakonie Boga twego, który jest w ręku twoich,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króla i jego siedmiu radców jesteś wysłany, by na podstawie Prawa Boga twego, które posiadasz, zbadać stosunki w Judzie i w Jerozolimie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przez króla i jego siedmiu doradców zostałeś posłany, aby według zakonu twego Boga, który masz w swojej ręce, zbadać sprawy Judei i Jeruzalemu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posłany przez króla i jego siedmiu doradców, aby zbadać, jak przestrzega się w Judzie i w Jerozolimie Prawa twego Boga, które zostało ci powierzone,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uwadze, że posyła cię król i jego siedmiu doradców, by ocenić sytuację w Judei i Jerozolimie według Prawa Bożego, które posiadasz,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zostałeś wysłany przez króla i jego siedmiu doradców, abyś na zasadach Prawa twego Boga, które masz w swoim ręku, zbadał stan rzeczy w Judei i w Jeruzalem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перед лиця царя і сімох радників післано відвідати Юдею і Єрусалим за законом їхнього Бога, що в твоїй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zostałeś posłany przez króla oraz siedmiu doradców, byś szukał względem Judy i Jeruszalaim według Prawa twojego Boga, które jest w twoich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króla i jego siedmiu doradców został posłany rozkaz, aby w odniesieniu do Judy i Jerozolimy zbadać prawo twego Boga, które jest w twojej ręce,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2024-05-19T19:05:10Z</dcterms:modified>
</cp:coreProperties>
</file>