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JHWH! Boże Izraela! Ty jesteś sprawiedliwy,* bo pozostali nam ocaleni, jak to jest dzisiaj. Oto jesteśmy przed Twoim obliczem z naszym odstępstwem, choć nie nam stać przed Twoim obliczem w ten sposób.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Boże Izraela! Ty jesteś sprawiedliwy! Ty przecież pozostawiłeś nam ocalonych, jak to jest dzisiaj. Oto stoimy przed Twoim obliczem. Stoimy z naszym odstępstwem, choć nie godzi nam się stać przed Tobą w taki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JAHWE, Boże Izraela, ty jesteś sprawiedliwy, bo pozostajemy ocaleni, jak się to dziś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okazuje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 Oto stoimy przed tobą w naszym przewinieniu, choć z tego powodu nie godzi się stać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Panie, Boże Izraelski! sprawiedliwyś ty; bośmy pozostałe ostatki, jako się to dziś pokazuje. Otośmy my przed obliczem twojem w przewinieniu naszeem, choć się nie godzi stawiać przed oblicze twoje dla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Boże Izraelów, tyś jest sprawiedliwy: żeśmy zostali, którzy byśmy byli wybawieni jako dnia tego. Otośmy przed tobą w przewinieniu naszym: bo nie może się ostać przed tobą dla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Izraela, to łaska Twoja, żeśmy tym razem pozostali ocaleni. Oto jesteśmy przed Tobą obarczeni winą. Zaprawdę, niepodobna wobec tego ostać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Panie! Boże Izraela! - Ty jesteś sprawiedliwy, że chociaż resztka z nas ocalała, jak to jest dzisiaj. Oto stoimy przed twoim obliczem splamieni winą, choć nie godzi się nam z tego powodu stać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Izraela, Ty jesteś sprawiedliwy! Sprawiłeś bowiem ocalenie naszej reszty aż do tego dnia! Oto stajemy przed Tobą z naszymi nieprawościami, choć z ich powodu nikt nie może się ostać przed Tobą!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Izraela! Ty jesteś sprawiedliwy i dzięki temu jesteśmy jeszcze tutaj jako reszta ocalałych. Ale stoimy przed Tobą splamieni winą. Z takim jednak grzechem nie sposób ostać się przed Tobą!”.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Izraela, Ty okazałeś się sprawiedliwym, skoro i dziś jeszcze stanowimy tę Resztę ocalonych! Otośmy przed obliczem Twoim z naszą winą, gdyż z powodu niej nie sposób nam ostać się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Господи Боже Ізраїля, Ти праведний, бо ми осталися спасенними до цього дня. Ось ми перед Тобою в наших проступках, бо не можемо стояти перед Тобою через це.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Boże Israela! Ty jesteś sprawiedliwy! Ponieważ pozostały resztki, jak to się dziś okazuje. Oto my, przed Twym obliczem w naszej winie; choć nie godzi się z tego powodu stać przed Twoim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Boże Izraela, ty jesteś prawy, gdyż nas pozostawiono jako ocalały lud, jak to jest dzisiaj. Oto jesteśmy przed tobą z naszą winą, bo z tego powodu nie można się ostać przed tobą”.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32:4&lt;/x&gt;; &lt;x&gt;230 119:137&lt;/x&gt;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2024-05-20T03:16:26Z</dcterms:modified>
</cp:coreProperties>
</file>