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brali sobie ich córki (za żony) dla siebie i dla swoich synów, i zmieszali nasienie święte* z (nasieniem) ludów tych ziem, a ręka przywódców i naczelników była w tym wiarołomstwie pierwsza.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12:1-3&lt;/x&gt;; &lt;x&gt;10 15:5&lt;/x&gt;; &lt;x&gt;10 17:7-8&lt;/x&gt;; &lt;x&gt;50 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2024-05-20T04:05:00Z</dcterms:modified>
</cp:coreProperties>
</file>