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jakby na chwilę spotkała nas przychylność* od JAHWE, naszego Boga, by pozostawić nam ocalonych i dać nam miejsce zaczepienia w Jego świętym miejscu, by oświecił nasz Bóg nasze oczy i dał nam ledwie przetrwanie w naszym niewolnictwie.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przychylność, ּ</w:t>
      </w:r>
      <w:r>
        <w:rPr>
          <w:rtl/>
        </w:rPr>
        <w:t>תְחִּנה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2024-05-20T05:12:10Z</dcterms:modified>
</cp:coreProperties>
</file>