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01"/>
        <w:gridCol w:w="2310"/>
        <w:gridCol w:w="2804"/>
        <w:gridCol w:w="3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Issachar, Zebulon i Beniamin;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2024-05-15T10:43:47Z</dcterms:modified>
</cp:coreProperties>
</file>