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Święto Przaśników* ** będziesz obchodził siedem dni. Będziesz jadł przaśniki, jak ci przykazałem, w wyznaczonym czasie miesiąca Abib, bo w nim wyszedłeś z Egiptu. A niech się nie pokazują przed moim obliczem pusto.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Przaśników, </w:t>
      </w:r>
      <w:r>
        <w:rPr>
          <w:rtl/>
        </w:rPr>
        <w:t>חַג הַּמַּצֹות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12:14-20&lt;/x&gt;; &lt;x&gt;30 23:6-8&lt;/x&gt;; &lt;x&gt;40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2024-05-20T17:15:33Z</dcterms:modified>
</cp:coreProperties>
</file>