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7"/>
        <w:gridCol w:w="56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wyciągnij tylko swą rękę i dotknij tego, co ma!* (Zobaczymy), czy nie zacznie złorzeczyć Ci w twarz!**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wyciągnij tylko rękę! Dotknij tego, co ma! Zobaczymy, czy nie zacznie Ci złorzeczyć.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wyciągnij tylko swoją rękę i dotknij wszystkiego, co ma,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pewno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będzie ci w twarz złorzeczył.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ściągnij tylko rękę twoję a dotknij wszystkiego, co ma: obaczysz, jeźlić w oczy złorzeczyć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ściągni trochę rękę twoję a dotkni wszytkiego, co ma, jeślić w oczy błogosławić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Wyciągnij, proszę, rękę i dotknij jego majątku! Na pewno Ci w twarz będzie złorzeczył.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wyciągnij tylko rękę i dotknij tego, co ma; czy nie będzie ci w oczy złorzeczył?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wyciągnij tylko rękę i dotknij tego wszystkiego, co ma, a zobaczysz, że będzie Ci złorzeczył w 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wyciągnij tylko rękę i dotknij wszystkiego, co posiada. Na pewno będzie Ci w twarz złorzeczył!”.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wyciągnij tylko rękę swoją i dotknij wszystkiego, co do niego należy, a przekonasz się, że w oczy będzie Ci złorzeczył.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пішли твою руку і доторкнися всього, що він має. Чи ж не в лице Тебе поблагословить.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wyciągnij raz Twoją rękę i dotknij wszystkiego, co posiada, a z pewnością otwarcie się Ciebie wyrzeknie.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dla odmiany wyciągnij, proszę, swą rękę i dotknij wszystkiego, co ma, i zobacz, czy nie będzie cię przeklinał prosto w twarz”.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12:10&lt;/x&gt;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a zaraz odwróci się od Ciebie.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2024-05-19T19:20:56Z</dcterms:modified>
</cp:coreProperties>
</file>