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ich ręce nie dochodzą do sukcesu.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2024-05-20T17:27:22Z</dcterms:modified>
</cp:coreProperties>
</file>