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8"/>
        <w:gridCol w:w="51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zniszczenia i głodu* śmiać się będziesz i nie będziesz się bał zwierząt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Śmiać się będziesz ze zniszczeń i głodu, nie przestraszą cię dzikie zwierzęta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się śmiał ze spustoszenia i głodu, nie będziesz się bał zwierząt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spustoszeniu i w głodzie śmiać się będziesz, a zwierząt ziemskich bać się nie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się śmiał w spustoszeniu i w głodzie, i nie będziesz się bał źwierząt ziemskich.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się śmiał z suszy i głodu, nie zadrżysz przed dzikim zwierzęciem,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zniszczenia i głodu śmiać się będziesz, a dzikich zwierząt nie będziesz się bał.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zagłady i głodu wyśmiewać się będziesz i nie przerazisz się dzikich zwierząt,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śmiał się z klęski i głodu, nie przestraszysz się dzikiego zwierzęcia.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się śmiał ze spustoszenia i głodu i nie ulękniesz się dzikiego zwierza,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неправедних і безбожних висмієшся, а диких звірів не боятимешся.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Możesz urągać spustoszeniu, głodowi i nie musisz się obawiać zwierząt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złupienia i głodu będziesz się śmiał i nic będziesz musiał się bać dzikiego zwierzęcia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głodu, ּ</w:t>
      </w:r>
      <w:r>
        <w:rPr>
          <w:rtl/>
        </w:rPr>
        <w:t>כָפָן</w:t>
      </w:r>
      <w:r>
        <w:rPr>
          <w:rtl w:val="0"/>
        </w:rPr>
        <w:t xml:space="preserve"> (kafan), hl 2, zob. &lt;x&gt;220 30:3&lt;/x&gt;, arameizm.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2024-05-20T21:40:01Z</dcterms:modified>
</cp:coreProperties>
</file>