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szukają mojej duszy, zastawiają sidła, Szukają mego nieszczęścia, zapowiadają zniszczenie, cały dzień rozmyślają nad zdradą.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chcą pozbawić mnie życia, zastawiają swe sidła, Ci, co szukają mojego nieszczęścia, cały dzień głoszą klęskę i 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niczym głuchy nie słyszałem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niemy,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otwiera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zastawili sidła ci, którzy szukają duszy mojej; a którzy mi szukają złego, mówili przewrotnie, i zdrady przez cały dzień zmyślali.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gwałt czynili, którzy szukali dusze mojej, a którzy mi szukali złego, mówili marności, a zdrady cały dzień wymyślali.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czyhają na moje życie, zastawiają sidła, ci, którzy źle mi życzą, mówią przewrotnie i przez cały dzień obmyślają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sidła ci, co godzą na życie moje; A ci, którzy życzą mi nieszczęścia, grożą zagładą I nieustannie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Czyhający na moje życie zastawiają sidła, pragnący mego nieszczęścia planują zagładę i przez cały dzień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czyhają na me życie, zastawiają pułapkę, ci, którzy źle mi życzą, dążą do mej zguby i cały dzień knują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godzą na me życie, zastawiają na mnie sidła; ci, którzy pragną mego nieszczęścia, grożą mi zagładą i wciąż na nowo knują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мою молитву і сприйми моє благання. Не промовчи на мої слези, бо я в тебе є поселенцем і чужинцем так як всі мої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sidła ci, którzy żądają Mego życia, miotają obelgi ci, co pragną mego nieszczęścia i przez cały dzień knują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słuchałem – niczym głuchy; i jak niemy nie otwierałem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2024-05-20T14:40:04Z</dcterms:modified>
</cp:coreProperties>
</file>