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szukają mojej duszy, zastawiają sidła, Szukają mego nieszczęścia, zapowiadają zniszczenie, cały dzień rozmyślają nad zdradą.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2024-05-20T15:24:41Z</dcterms:modified>
</cp:coreProperties>
</file>