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mój synu, chcą cię zwabić grzesznicy, nie ulegnij (namowom)!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Gdyby, mój synu, chcieli cię zwabić grzesznicy, nie daj się nabrać ich namowom!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grzesznicy cię namawiają, nie pozwalaj.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jeżliby cię namawiali grzesznicy, nie przyzwalaj.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jeśliby cię nęcili grzesznicy, nie przyzwalaj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cię, synu, zwodzą występni, nie gódź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chcą cię zwabić grzesznicy, nie daj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będą cię zwodzić grzesznicy, nie ulegaj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kiedy cię kuszą grzesznicy, nie ulegaj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grzesznicy chcą cię uwieść, nie idź [za nimi],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Сину, хай тебе не зведуть безбожні люди, ані не пожадай, коли кликатимуть до тебе,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będą cię kusić grzesznicy – nie daj się uwieść.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próbują cię zwieść grzesznicy, nie ulegaj.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2024-05-16T03:20:33Z</dcterms:modified>
</cp:coreProperties>
</file>