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4"/>
        <w:gridCol w:w="1910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Jeśli, mój synu, chcą cię zwabić grzesznicy, nie ulegnij (namowom)!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2024-05-16T08:21:43Z</dcterms:modified>
</cp:coreProperties>
</file>