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 w drogę razem z nimi, trzymaj się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drogę; powstrzymaj swoją nogę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mójâ nie chodźże z nimi w drogę; zawściągnij nogi twojej od ścieżek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z nimi, powściągni nogę twoję od szcieżek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chodź ich drogą, powstrzymaj swą stopę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idź z nimi ich drogą, wstrzymaj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 wyruszaj w drogę z nimi, trzymaj się z daleka od ich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swą stopę trzymaj z dala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wybieraj się z nimi w drogę, odwróć swe kroki od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підеш з ними в дорогу, зверни ж твою ногу з їхніх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udawaj się z nimi w drogę, powstrzymuj swoją nogę od ich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wyruszaj z nimi w drogę. Powstrzymaj swą stopę od ich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2024-05-11T10:13:54Z</dcterms:modified>
</cp:coreProperties>
</file>