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Boga: Kto może wyprostować to, co On zakrzywił?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Boga. Kto bowiem może wyprostować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sprawie Bożej; bo któż może wyprostować, co on skrzywi?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bowiem broni mądrość, tak też bronią pieniądze: lecz to ma nadzwyż umiejętność i mądrość, że dają żywot temu, który je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Bożemu! Bo któż naprostować może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działaniu Bożemu! Któż może wyprostować to,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dziełom Boga. Czy można wyprostować to, co On uczynił krzywym?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zrozumieć dzieło Boga! Nikt nie może wyprostować tego, co zostało skrzywione.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dziełu Bożemu: Kto potrafi naprostować to, co On krzywym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божі створіння. Бо хто зможе прикрасити того, кого Бог скрутив?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 się Bożemu dziełu; kto zdoła wyprostować co On skrzywił?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prawdziwego Boga, któż bowiem może wyprostować to, co on skrzywił?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2024-05-20T08:45:12Z</dcterms:modified>
</cp:coreProperties>
</file>