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wypróbowałem w mądrości. Powiedziałem: Będę mądry! Lecz mądrość była mi odległa.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2024-05-20T04:41:03Z</dcterms:modified>
</cp:coreProperties>
</file>