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Małe miasto i niewielu w nim mieszkańców. I nadciągnął na nie wielki król, otoczył je i wybudował przeciwko niemu wielkie 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małe miasto, ludzi w nim niewielu. Nadciągnął król potężny, kazał otoczyć je 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małe miasto, a w nim niewielu ludzi. I wyruszył przeciw niemu potężny król, obległ je i zbudował przeciwko niemu wielkie 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małe, a w niem ludzi mało, przeciw któremu przyciągnął król możny, i obległ je, i usypał przeciwko niemu wały wielkie;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małe i mało w nim mężów: przyciągnął przeciwko niemu król wielki i obległ je, i pobudował szańce wokoło, i dokonało się oblężenie.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Małe miasteczko, i mężów w nim niewielu. I naszedł je potężny król, a wkoło je otoczywszy, zbudował przeciwko niemu wielkie machiny oblężnicze.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małe miasto i niewielu w nim mieszkańców. Wyruszył przeciwko niemu wielki król, obległ je i wystawił przeciw niemu potężne machiny oblężnicze.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małe miasto, które liczyło niewielu mieszkańców, ruszył zbrojnie potężny władca. Przystąpił do oblężenia, zbudował wielkie machiny oblężnicze.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sobie niewielkie miasto i mieszkało w nim niewielu ludzi. Nadciągnął przeciw niemu potężny król, obległ je i zbudował przeciw niemu wielkie machiny wojenne.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[Było] małe miasto i niewielu w nim mężów. Przyciągnął przeciwko niemu król potężny, otoczył je i wzniósł przeciwko niemu wielkie wieże wojenne;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Місто мале і в ньому мало людей, і прийде проти нього великий цар і окружить його і збудує проти нього великі 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Małe miasto oraz nieliczni w nim mężowie. A naprzeciwko nadciągnął wielki król, otoczył je oraz zbudował przeciw niemu potężne baszty.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małe, miasto, a ludzi w nim było niewiele; i podszedł pod nie wielki król, i obiegł je, i zbudował przeciwko niemu potężne umocnienia.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2024-05-20T06:15:42Z</dcterms:modified>
</cp:coreProperties>
</file>