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3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sam sobie: Lepsza mądrość niż siła, lecz mądrość ubogiego jest w pogardzie, a jego słów się nie słucha.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2024-05-20T03:14:50Z</dcterms:modified>
</cp:coreProperties>
</file>