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narzędzia walki, lecz jeden grzesznik niszczy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siła,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jeden grzesznik może zniszczyć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 wojenny, ale jeden grzesznik niszczy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oręże wojenne; ale jeden grzesznik psuje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oręże wojenne, a kto by w jednym zgrzeszył, wiele dobrego straci.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od narzędzi wojennych, lecz jeden grzesznik popsuć może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lepsza, niż zbroja, lecz jeden grzesznik może popsuć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skuteczniejsza od oręża, a jeden grzesznik może spowodować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więcej można osiągnąć niż bronią, ale jedna pomyłka może popsuć największą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mądrość niż oręż wojenny, a jeden jedyny grzesznik wiele dobrego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краща від військової зброї, і один грішачи знищить велику доброту.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wojenne rynsztunki; choć jeden grzesznik niweczy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sprzęt bojowy, a jeden grzesznik potrafi zniszczyć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2024-05-20T11:20:16Z</dcterms:modified>
</cp:coreProperties>
</file>