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ich miłość, także ich nienawiść, także ich gorliwość* już przepadły – i już na wieki nie będą mieli udziału w czymkolwiek, co dzieje się pod słońcem.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gorliwość, </w:t>
      </w:r>
      <w:r>
        <w:rPr>
          <w:rtl/>
        </w:rPr>
        <w:t>קִנְאָה</w:t>
      </w:r>
      <w:r>
        <w:rPr>
          <w:rtl w:val="0"/>
        </w:rPr>
        <w:t xml:space="preserve"> (qin’ah), lub: zazdrość, zapał, namiętność.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2024-05-20T04:38:12Z</dcterms:modified>
</cp:coreProperties>
</file>