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ustaw. Nie będziesz parzył dwóch (różnych) gatunków twojego bydła. Twojego pola nie będziesz obsiewał dwojakim gatunkiem ziarna i nie będziesz wkładał na siebie szaty z dwojakiej przędzy.*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ustaw! Nie będziesz parzył dwóch różnych gatunków swojego bydła, swego pola nie będziesz obsiewał dwojakim rodzajem ziarna i nie będziesz wkładał na siebie szaty z dwojakiej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przestrzegać moich ustaw. Nie będziesz parzył swego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bydłem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rodzaju. Nie będziesz obsiewał swego pola dwoma rodzajami ziarna. Także nie będziesz wkładał na siebie szaty utkanej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moich przestrzegajcie; bydlęcia twego nie spuszczaj z bydlęty rodzaju inszego; pola twego nie osiewaj z mieszanem nasieniem; także szaty z różnych rzeczy utkanej, jako z wełny i ze lnu, nie obłócz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 moich strzeżcie! Bydlęcia twego nie spuszczaj z bydlęty rodzaju inszego. Rolej twojej nie osiewaj rozmaitym nasieniem. Szaty, która ze dwu rzeczy jest utkana, nie obleczesz.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ustaw. Nie będziesz łączył dwóch gatunków bydła. Nie będziesz obsiewał pola dwoma rodzajami ziarna. Nie będziesz nosił ubrania utkanego z dwóch rodzajów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ustaw moich. Nie będziesz twego bydła parzył z odrębnym gatunkiem. Twego pola nie będziesz obsiewał dwojakim gatunkiem ziarna i nie wdziewaj na siebie szaty zrobionej z dwóch rodzajów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ustaw. Nie krzyżuj dwóch gatunków bydła. Nie obsiewaj pola dwoma gatunkami ziarna. Nie noś też ubrania utkanego z dwóch rodzajów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przestrzegać moich praw. Nie wolno wam krzyżować dwóch gatunków bydła. Nie wolno obsiewać pola dwoma gatunkami ziarna ani też ubierać się w szatę utkaną z dwóch rodzajów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nakazy! Nie krzyżuj z sobą dwóch różnych gatunków zwierząt, nie obsiewaj pola dwoma rodzajami ziarna i nie ubieraj się w szaty sporządzone z dwóch rodzajów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Moich bezwzględnych nakazów: waszego bydła nie będziecie parzyć z innym gatunkiem. Nie będziesz obsiewał twojego pola dwoma rodzajami ziarna. Nie będziesz nosił ubrania z szaatnez [zakazane] mieszaniny wełny z lnem].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мій закон. Твоєї скотини не спаровуватимеш з тією іншого роду, і твого виноградника не насієш різним зерном, і не зодягнеш на себе одежі з двох різних прядив.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ustaw. Twojego bydła nie spuszczaj w różnych rodzajach; twojego pola nie obsiewaj mieszanym gatunkiem i nie ubieraj się w mieszaną szatę z różnorodnej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ʼMacie przestrzegać moich ustaw: Nie wolno ci krzyżować dwóch rodzajów zwierząt domowych. Nie wolno ci obsiewać pola dwoma rodzajami ziarna i nie wolno ci ubierać się w szatę z dwóch rodzajów włókna połączonych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2024-05-20T04:38:44Z</dcterms:modified>
</cp:coreProperties>
</file>