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1"/>
        <w:gridCol w:w="67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całego* zgromadzenia synów Izraela i powiedz im: Bądźcie święci,** bo Ja jestem święty, JAHWE, wasz Bóg.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całego : brak w 11QpaleoLev i G. Jest to jedyne  miejsce,  gdzie  zgromadzenie  jest bezpośrednim adresatem słów Bożych.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Bądźcie święci, ּ</w:t>
      </w:r>
      <w:r>
        <w:rPr>
          <w:rtl/>
        </w:rPr>
        <w:t>תִהְיּו קְדֹׁשִים</w:t>
      </w:r>
      <w:r>
        <w:rPr>
          <w:rtl w:val="0"/>
        </w:rPr>
        <w:t xml:space="preserve"> , lub: Będziecie święci; wg G: Staniecie się świętymi, ἅγιοι ἔσεσθε.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2024-05-20T06:38:01Z</dcterms:modified>
</cp:coreProperties>
</file>